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87" w:rsidRPr="00145E87" w:rsidRDefault="00145E87" w:rsidP="00145E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E87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работы </w:t>
      </w:r>
    </w:p>
    <w:p w:rsidR="00DB511E" w:rsidRDefault="00145E87" w:rsidP="00145E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E87">
        <w:rPr>
          <w:rFonts w:ascii="Times New Roman" w:hAnsi="Times New Roman" w:cs="Times New Roman"/>
          <w:b/>
          <w:sz w:val="28"/>
          <w:szCs w:val="28"/>
        </w:rPr>
        <w:t xml:space="preserve"> «Отряда юных инспекторов движения»</w:t>
      </w:r>
    </w:p>
    <w:p w:rsidR="003F71F5" w:rsidRPr="003F71F5" w:rsidRDefault="003F71F5" w:rsidP="00145E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71F5">
        <w:rPr>
          <w:rFonts w:ascii="Times New Roman" w:hAnsi="Times New Roman" w:cs="Times New Roman"/>
          <w:sz w:val="28"/>
          <w:szCs w:val="28"/>
        </w:rPr>
        <w:t>(старший дошкольный возраст)</w:t>
      </w:r>
    </w:p>
    <w:p w:rsidR="00EC79DC" w:rsidRDefault="00EC79DC" w:rsidP="00EC79DC">
      <w:pPr>
        <w:pStyle w:val="c3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</w:p>
    <w:p w:rsidR="00EC79DC" w:rsidRPr="00BC30DB" w:rsidRDefault="00EC79DC" w:rsidP="00EC79D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BC30DB">
        <w:rPr>
          <w:rStyle w:val="c0"/>
          <w:color w:val="000000"/>
          <w:u w:val="single"/>
        </w:rPr>
        <w:t>Пояснительная записка</w:t>
      </w:r>
    </w:p>
    <w:p w:rsidR="00EC79DC" w:rsidRPr="00BC30DB" w:rsidRDefault="00EC79DC" w:rsidP="00EC79D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C30DB">
        <w:rPr>
          <w:rStyle w:val="c0"/>
          <w:color w:val="000000"/>
        </w:rPr>
        <w:t xml:space="preserve">     Обеспечение здоровья детей - главная задача цивилизованного общества.</w:t>
      </w:r>
    </w:p>
    <w:p w:rsidR="009F7886" w:rsidRPr="003A57B5" w:rsidRDefault="00EC79DC" w:rsidP="00EC79D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BC30DB">
        <w:rPr>
          <w:rStyle w:val="c0"/>
          <w:color w:val="000000"/>
        </w:rPr>
        <w:t>     Правила дорожного движения едины для детей и взрослых. К сожалению, они написаны “вз</w:t>
      </w:r>
      <w:r w:rsidR="006D72BF" w:rsidRPr="00BC30DB">
        <w:rPr>
          <w:rStyle w:val="c0"/>
          <w:color w:val="000000"/>
        </w:rPr>
        <w:t>рослым” языком без всякого расчё</w:t>
      </w:r>
      <w:r w:rsidRPr="00BC30DB">
        <w:rPr>
          <w:rStyle w:val="c0"/>
          <w:color w:val="000000"/>
        </w:rPr>
        <w:t xml:space="preserve">та на детей. Поэтому главная задача взрослых – </w:t>
      </w:r>
      <w:r w:rsidR="006D72BF" w:rsidRPr="00BC30DB">
        <w:rPr>
          <w:rStyle w:val="c0"/>
          <w:color w:val="000000"/>
        </w:rPr>
        <w:t>доступно разъяснить правила ребё</w:t>
      </w:r>
      <w:r w:rsidRPr="00BC30DB">
        <w:rPr>
          <w:rStyle w:val="c0"/>
          <w:color w:val="000000"/>
        </w:rPr>
        <w:t>нку, а при выборе формы обучения донести до детей смысл, опасность несоблюдения правил, при этом, не исказив их содерж</w:t>
      </w:r>
      <w:r w:rsidR="006A0827">
        <w:rPr>
          <w:rStyle w:val="c0"/>
          <w:color w:val="000000"/>
        </w:rPr>
        <w:t>ания.</w:t>
      </w:r>
    </w:p>
    <w:p w:rsidR="00EC79DC" w:rsidRPr="00BC30DB" w:rsidRDefault="00EC79DC" w:rsidP="00EC79D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C30DB">
        <w:rPr>
          <w:rStyle w:val="c0"/>
          <w:color w:val="000000"/>
        </w:rPr>
        <w:t>     Рост количества машин на улицах городов и посёлков нашей страны, увеличение скорости их движения, плотности транспортных потоков, растущие пробки на дорогах я</w:t>
      </w:r>
      <w:r w:rsidR="006D72BF" w:rsidRPr="00BC30DB">
        <w:rPr>
          <w:rStyle w:val="c0"/>
          <w:color w:val="000000"/>
        </w:rPr>
        <w:t>вляются одной из причин дорожно</w:t>
      </w:r>
      <w:r w:rsidRPr="00BC30DB">
        <w:rPr>
          <w:rStyle w:val="c0"/>
          <w:color w:val="000000"/>
        </w:rPr>
        <w:t>- транспортных происшествий. Никого не оставляет равнодушным неутешительные сводки о ДТП, где потерпевшими, к сожалению, являются и дети.  Поэтому обеспечение безопасности на дорогах становится всё более важной государственной задачей. Большую роль в решении этой проблемы имеет организация работы по предупреждению детского дорожно-транспортного травматизма в дошкольных учреждениях.</w:t>
      </w:r>
      <w:r w:rsidR="003D7DF0">
        <w:rPr>
          <w:rStyle w:val="c0"/>
          <w:color w:val="000000"/>
        </w:rPr>
        <w:t xml:space="preserve"> </w:t>
      </w:r>
    </w:p>
    <w:p w:rsidR="008D7321" w:rsidRDefault="00EC79DC" w:rsidP="00EC79DC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BC30DB">
        <w:rPr>
          <w:rStyle w:val="c0"/>
          <w:color w:val="000000"/>
        </w:rPr>
        <w:t>   Знакомить детей с правилами дорожного движ</w:t>
      </w:r>
      <w:r w:rsidR="003B1B89" w:rsidRPr="00BC30DB">
        <w:rPr>
          <w:rStyle w:val="c0"/>
          <w:color w:val="000000"/>
        </w:rPr>
        <w:t xml:space="preserve">ения, формировать у них навыки </w:t>
      </w:r>
      <w:r w:rsidRPr="00BC30DB">
        <w:rPr>
          <w:rStyle w:val="c0"/>
          <w:color w:val="000000"/>
        </w:rPr>
        <w:t>правильного поведения на дороге необходимо с раннего возраста, так как знания, полученные в детстве, наиболее прочные; правила, усвоенные ребёнком, впоследствии становятся нормой поведения, а их соблюдение - потребностью человека.</w:t>
      </w:r>
      <w:r w:rsidR="003B1B89" w:rsidRPr="00BC30DB">
        <w:rPr>
          <w:rStyle w:val="c0"/>
          <w:color w:val="000000"/>
        </w:rPr>
        <w:t xml:space="preserve">  </w:t>
      </w:r>
    </w:p>
    <w:p w:rsidR="003A57B5" w:rsidRPr="00204137" w:rsidRDefault="003D7DF0" w:rsidP="003A57B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 xml:space="preserve">      Не мало важно знакомить детей и с профессиями, связанными с безопасностью. </w:t>
      </w:r>
      <w:r w:rsidR="003A57B5" w:rsidRPr="003D7DF0">
        <w:rPr>
          <w:color w:val="000000"/>
        </w:rPr>
        <w:t xml:space="preserve">На сегодняшний день </w:t>
      </w:r>
      <w:r w:rsidR="003A57B5" w:rsidRPr="003D7DF0">
        <w:t>профессия «</w:t>
      </w:r>
      <w:r w:rsidR="003A57B5" w:rsidRPr="003D7DF0">
        <w:rPr>
          <w:color w:val="000000"/>
        </w:rPr>
        <w:t xml:space="preserve">Инспектор ДПС» является устаревающей рабочей профессией на горизонте 2013-2030 годов («Атлас новых профессий», 2015).   Развитие интеллектуальных систем управления транспортным потоком (светофоры, защитные заграждения, камеры слежения, возможность подключаться к любому транспортному средству через беспроводную связь и пр.) со временем приводит к полной автоматизации и роботизации функций этого работника. Поэтому </w:t>
      </w:r>
      <w:r w:rsidR="003A57B5" w:rsidRPr="003D7DF0">
        <w:t xml:space="preserve">устройство индивидуальной и общественной жизни стремительно меняется, и это </w:t>
      </w:r>
      <w:proofErr w:type="spellStart"/>
      <w:r w:rsidR="003A57B5" w:rsidRPr="003D7DF0">
        <w:t>влечет</w:t>
      </w:r>
      <w:proofErr w:type="spellEnd"/>
      <w:r w:rsidR="003A57B5" w:rsidRPr="003D7DF0">
        <w:t xml:space="preserve"> за собой не только устаревание ряда старых профессий, но и появление новых. </w:t>
      </w:r>
    </w:p>
    <w:p w:rsidR="003A57B5" w:rsidRPr="00FB1175" w:rsidRDefault="003D7DF0" w:rsidP="00FB1175">
      <w:pPr>
        <w:shd w:val="clear" w:color="auto" w:fill="FFFFFF"/>
        <w:spacing w:after="0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3A57B5" w:rsidRPr="002041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будущем появится профессия "Про</w:t>
      </w:r>
      <w:r w:rsidR="003A57B5" w:rsidRPr="003D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ектировщик личной безопасности". </w:t>
      </w:r>
      <w:r w:rsidR="003A57B5" w:rsidRPr="0020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специалист, оценивающий и проектирующий жизнь человека с точки зрения всех возможных рисков (от генетической предрасположенности к </w:t>
      </w:r>
      <w:proofErr w:type="spellStart"/>
      <w:r w:rsidR="003A57B5" w:rsidRPr="002041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</w:t>
      </w:r>
      <w:proofErr w:type="spellEnd"/>
      <w:r w:rsidR="003A57B5" w:rsidRPr="0020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 до вероятности аварий того, что человек станет жертвой преступления) и их предотвращения. Он может быть</w:t>
      </w:r>
      <w:r w:rsidR="003A57B5" w:rsidRPr="003D7D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57B5" w:rsidRPr="0020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постоянным консультантом, так и оказывать разовые услуги – например, если клиенту предстоит командировка в опасный регион. </w:t>
      </w:r>
      <w:r w:rsidR="003A57B5" w:rsidRPr="003D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7B5" w:rsidRPr="0020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Тенденция развития данной профессии такова, что безопасность начитает пониматься в более широком смысле и предполагает </w:t>
      </w:r>
      <w:proofErr w:type="spellStart"/>
      <w:r w:rsidR="003A57B5" w:rsidRPr="002041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proofErr w:type="spellEnd"/>
      <w:r w:rsidR="003A57B5" w:rsidRPr="0020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большего спектра возможных угроз.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появлением новой профессии, необходимо вести раннюю профориентацию</w:t>
      </w:r>
      <w:r w:rsidR="008D7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0678" w:rsidRPr="00402D90" w:rsidRDefault="003B1B89" w:rsidP="00A5206B">
      <w:pPr>
        <w:pStyle w:val="c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 w:rsidRPr="00BC30DB">
        <w:rPr>
          <w:rStyle w:val="c0"/>
          <w:color w:val="000000"/>
        </w:rPr>
        <w:t xml:space="preserve">    Основной </w:t>
      </w:r>
      <w:r w:rsidRPr="00BC30DB">
        <w:rPr>
          <w:rStyle w:val="c0"/>
          <w:b/>
          <w:color w:val="000000"/>
        </w:rPr>
        <w:t>целью</w:t>
      </w:r>
      <w:r w:rsidRPr="00BC30DB">
        <w:rPr>
          <w:rStyle w:val="c0"/>
          <w:color w:val="000000"/>
        </w:rPr>
        <w:t xml:space="preserve"> работы является </w:t>
      </w:r>
      <w:r w:rsidR="00A5206B" w:rsidRPr="00BC30DB">
        <w:rPr>
          <w:rStyle w:val="a5"/>
          <w:b w:val="0"/>
          <w:iCs/>
          <w:color w:val="000000"/>
        </w:rPr>
        <w:t xml:space="preserve">создание необходимых условий </w:t>
      </w:r>
      <w:r w:rsidR="00CE15B2" w:rsidRPr="00CE15B2">
        <w:rPr>
          <w:color w:val="000000"/>
          <w:shd w:val="clear" w:color="auto" w:fill="FFFFFF"/>
        </w:rPr>
        <w:t>для формирования у детей первичных представлений безопасного поведения на дороге</w:t>
      </w:r>
      <w:r w:rsidR="00402D90">
        <w:rPr>
          <w:color w:val="000000"/>
          <w:shd w:val="clear" w:color="auto" w:fill="FFFFFF"/>
        </w:rPr>
        <w:t xml:space="preserve">; </w:t>
      </w:r>
      <w:r w:rsidR="00402D90" w:rsidRPr="00402D90">
        <w:rPr>
          <w:color w:val="333333"/>
          <w:shd w:val="clear" w:color="auto" w:fill="FFFFFF"/>
        </w:rPr>
        <w:t>приобщение детей к профессиональной деятельности человека, развитие интереса к миру труда и профессиям взрослых</w:t>
      </w:r>
      <w:r w:rsidR="00402D90">
        <w:rPr>
          <w:rStyle w:val="apple-converted-space"/>
          <w:color w:val="333333"/>
          <w:shd w:val="clear" w:color="auto" w:fill="FFFFFF"/>
        </w:rPr>
        <w:t>.</w:t>
      </w:r>
    </w:p>
    <w:p w:rsidR="005A1B99" w:rsidRPr="00BC30DB" w:rsidRDefault="00F935CC" w:rsidP="005A1B99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BC30DB">
        <w:rPr>
          <w:rStyle w:val="c0"/>
          <w:color w:val="000000"/>
        </w:rPr>
        <w:t xml:space="preserve">     Исходя из данной цели, основными </w:t>
      </w:r>
      <w:r w:rsidRPr="00BC30DB">
        <w:rPr>
          <w:rStyle w:val="c0"/>
          <w:b/>
          <w:color w:val="000000"/>
        </w:rPr>
        <w:t>задачами</w:t>
      </w:r>
      <w:r w:rsidRPr="00BC30DB">
        <w:rPr>
          <w:rStyle w:val="c0"/>
          <w:color w:val="000000"/>
        </w:rPr>
        <w:t xml:space="preserve"> являются:</w:t>
      </w:r>
    </w:p>
    <w:p w:rsidR="005A1B99" w:rsidRPr="00BC30DB" w:rsidRDefault="00652830" w:rsidP="005A1B9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BC30DB">
        <w:rPr>
          <w:rStyle w:val="c0"/>
          <w:color w:val="000000"/>
        </w:rPr>
        <w:t xml:space="preserve">- </w:t>
      </w:r>
      <w:r w:rsidR="00002AAF" w:rsidRPr="00BC30DB">
        <w:rPr>
          <w:color w:val="000000"/>
        </w:rPr>
        <w:t>формировать</w:t>
      </w:r>
      <w:r w:rsidRPr="00BC30DB">
        <w:rPr>
          <w:color w:val="000000"/>
        </w:rPr>
        <w:t xml:space="preserve"> у детей дошкольного возраста основ</w:t>
      </w:r>
      <w:r w:rsidR="00002AAF" w:rsidRPr="00BC30DB">
        <w:rPr>
          <w:color w:val="000000"/>
        </w:rPr>
        <w:t>ы</w:t>
      </w:r>
      <w:r w:rsidRPr="00BC30DB">
        <w:rPr>
          <w:color w:val="000000"/>
        </w:rPr>
        <w:t xml:space="preserve"> безопасного поведения в окружающей дорожно-транспортной среде;</w:t>
      </w:r>
      <w:r w:rsidR="00002AAF" w:rsidRPr="00BC30DB">
        <w:rPr>
          <w:color w:val="000000"/>
        </w:rPr>
        <w:t xml:space="preserve"> обучать основам транспортной культуры; привлекать дошкольников к участию в пропаганде БД на улицах и дорогах </w:t>
      </w:r>
      <w:r w:rsidR="005A1B99" w:rsidRPr="00BC30DB">
        <w:rPr>
          <w:color w:val="000000"/>
        </w:rPr>
        <w:t>города.</w:t>
      </w:r>
    </w:p>
    <w:p w:rsidR="00FB1175" w:rsidRDefault="005A1B99" w:rsidP="00FB1175">
      <w:pPr>
        <w:pStyle w:val="c3"/>
        <w:shd w:val="clear" w:color="auto" w:fill="FFFFFF"/>
        <w:spacing w:before="0" w:beforeAutospacing="0" w:after="0" w:afterAutospacing="0"/>
        <w:rPr>
          <w:rFonts w:eastAsia="TimesNewRomanPS-BoldMT"/>
        </w:rPr>
      </w:pPr>
      <w:r w:rsidRPr="00BC30DB">
        <w:rPr>
          <w:color w:val="000000"/>
        </w:rPr>
        <w:t>-</w:t>
      </w:r>
      <w:r w:rsidR="00967D87" w:rsidRPr="00BC30DB">
        <w:rPr>
          <w:color w:val="000000"/>
        </w:rPr>
        <w:t xml:space="preserve"> развивать формы сотрудничества и взаимодействия педагогического коллектива с родителями, подразделениями ГИБДД и </w:t>
      </w:r>
      <w:r w:rsidR="00967D87" w:rsidRPr="00FB3CD0">
        <w:rPr>
          <w:rFonts w:eastAsia="TimesNewRomanPSMT"/>
        </w:rPr>
        <w:t>с социальными институтами детства по профилактике и предупреждению детско</w:t>
      </w:r>
      <w:r w:rsidR="006D72BF" w:rsidRPr="00BC30DB">
        <w:rPr>
          <w:rFonts w:eastAsia="TimesNewRomanPSMT"/>
        </w:rPr>
        <w:t>го дорожно</w:t>
      </w:r>
      <w:r w:rsidR="006D72BF" w:rsidRPr="00BC30DB">
        <w:rPr>
          <w:rFonts w:eastAsia="TimesNewRomanPS-BoldMT"/>
        </w:rPr>
        <w:t>-</w:t>
      </w:r>
      <w:r w:rsidR="00967D87" w:rsidRPr="00FB3CD0">
        <w:rPr>
          <w:rFonts w:eastAsia="TimesNewRomanPSMT"/>
        </w:rPr>
        <w:t>транспортного травматизма</w:t>
      </w:r>
      <w:r w:rsidR="00967D87" w:rsidRPr="00FB3CD0">
        <w:rPr>
          <w:rFonts w:eastAsia="TimesNewRomanPS-BoldMT"/>
        </w:rPr>
        <w:t>.</w:t>
      </w:r>
    </w:p>
    <w:p w:rsidR="00A55248" w:rsidRDefault="00FB1175" w:rsidP="00FB1175">
      <w:pPr>
        <w:pStyle w:val="c3"/>
        <w:shd w:val="clear" w:color="auto" w:fill="FFFFFF"/>
        <w:spacing w:before="0" w:beforeAutospacing="0" w:after="0" w:afterAutospacing="0"/>
      </w:pPr>
      <w:r>
        <w:rPr>
          <w:rFonts w:eastAsia="TimesNewRomanPS-BoldMT"/>
        </w:rPr>
        <w:lastRenderedPageBreak/>
        <w:t>-</w:t>
      </w:r>
      <w:r w:rsidR="008D7321">
        <w:rPr>
          <w:rFonts w:eastAsia="TimesNewRomanPS-BoldMT"/>
        </w:rPr>
        <w:t xml:space="preserve"> проводить раннюю профориентацию</w:t>
      </w:r>
      <w:r w:rsidR="00993F21">
        <w:rPr>
          <w:rFonts w:eastAsia="TimesNewRomanPS-BoldMT"/>
        </w:rPr>
        <w:t xml:space="preserve">, знакомить с профессией </w:t>
      </w:r>
      <w:r w:rsidR="00993F21" w:rsidRPr="00204137">
        <w:t>"Про</w:t>
      </w:r>
      <w:r w:rsidR="00993F21" w:rsidRPr="003D7DF0">
        <w:t>ектировщик личной безопасности"</w:t>
      </w:r>
      <w:r w:rsidR="00A55248">
        <w:t xml:space="preserve">, </w:t>
      </w:r>
      <w:r w:rsidR="00A55248" w:rsidRPr="00A55248">
        <w:t>воспитывать позитивное отношение к работникам ГИБДД.</w:t>
      </w:r>
    </w:p>
    <w:p w:rsidR="00DA2113" w:rsidRDefault="00DA2113" w:rsidP="00DA2113">
      <w:pPr>
        <w:pStyle w:val="c3"/>
        <w:shd w:val="clear" w:color="auto" w:fill="FFFFFF"/>
        <w:spacing w:before="0" w:beforeAutospacing="0" w:after="0" w:afterAutospacing="0"/>
      </w:pPr>
      <w:r>
        <w:t>- показать значимость профессиональной деятельности взрослых для детей.</w:t>
      </w:r>
    </w:p>
    <w:p w:rsidR="00DA2113" w:rsidRPr="00FB1175" w:rsidRDefault="00DA2113" w:rsidP="00DA2113">
      <w:pPr>
        <w:pStyle w:val="c3"/>
        <w:shd w:val="clear" w:color="auto" w:fill="FFFFFF"/>
        <w:spacing w:before="0" w:beforeAutospacing="0" w:after="0" w:afterAutospacing="0"/>
        <w:rPr>
          <w:rFonts w:eastAsia="TimesNewRomanPS-BoldMT"/>
        </w:rPr>
      </w:pPr>
      <w:r>
        <w:t>- обогащать словарный запас; развивать коммуникативные навыки.</w:t>
      </w:r>
    </w:p>
    <w:p w:rsidR="007B0678" w:rsidRPr="00A55248" w:rsidRDefault="003A405C" w:rsidP="00A55248">
      <w:pPr>
        <w:pStyle w:val="c3"/>
        <w:spacing w:after="0"/>
      </w:pPr>
      <w:r>
        <w:rPr>
          <w:rFonts w:eastAsia="TimesNewRomanPS-BoldMT"/>
        </w:rPr>
        <w:t xml:space="preserve">  </w:t>
      </w:r>
      <w:r>
        <w:rPr>
          <w:rFonts w:eastAsia="TimesNewRomanPSMT"/>
        </w:rPr>
        <w:t>Основным направлением</w:t>
      </w:r>
      <w:r w:rsidRPr="003A405C">
        <w:rPr>
          <w:rFonts w:eastAsia="TimesNewRomanPSMT"/>
        </w:rPr>
        <w:t xml:space="preserve"> работы о</w:t>
      </w:r>
      <w:r>
        <w:rPr>
          <w:rFonts w:eastAsia="TimesNewRomanPSMT"/>
        </w:rPr>
        <w:t>тряда юных инспекторов движения является п</w:t>
      </w:r>
      <w:r w:rsidRPr="003A405C">
        <w:rPr>
          <w:rFonts w:eastAsia="TimesNewRomanPSMT"/>
        </w:rPr>
        <w:t>роведение массово-разъяснитель</w:t>
      </w:r>
      <w:r>
        <w:rPr>
          <w:rFonts w:eastAsia="TimesNewRomanPSMT"/>
        </w:rPr>
        <w:t xml:space="preserve">ной работы по пропаганде правил </w:t>
      </w:r>
      <w:r w:rsidRPr="003A405C">
        <w:rPr>
          <w:rFonts w:eastAsia="TimesNewRomanPSMT"/>
        </w:rPr>
        <w:t xml:space="preserve">дорожного движения </w:t>
      </w:r>
      <w:r w:rsidR="00993F21">
        <w:rPr>
          <w:rFonts w:eastAsia="TimesNewRomanPSMT"/>
        </w:rPr>
        <w:t xml:space="preserve">и знакомству с профессией будущего </w:t>
      </w:r>
      <w:r>
        <w:rPr>
          <w:rFonts w:eastAsia="TimesNewRomanPSMT"/>
        </w:rPr>
        <w:t xml:space="preserve">среди детей среднего и старшего </w:t>
      </w:r>
      <w:r w:rsidRPr="003A405C">
        <w:rPr>
          <w:rFonts w:eastAsia="TimesNewRomanPSMT"/>
        </w:rPr>
        <w:t>дошкольного возраста.</w:t>
      </w:r>
    </w:p>
    <w:p w:rsidR="00BC30DB" w:rsidRPr="00BC30DB" w:rsidRDefault="004057E8" w:rsidP="00BC30DB">
      <w:pPr>
        <w:tabs>
          <w:tab w:val="left" w:pos="1515"/>
        </w:tabs>
        <w:spacing w:after="0"/>
        <w:rPr>
          <w:rFonts w:ascii="Times New Roman" w:hAnsi="Times New Roman"/>
          <w:b/>
          <w:sz w:val="24"/>
          <w:szCs w:val="24"/>
        </w:rPr>
      </w:pPr>
      <w:r w:rsidRPr="00BC30DB">
        <w:rPr>
          <w:rFonts w:ascii="Times New Roman" w:hAnsi="Times New Roman"/>
          <w:b/>
          <w:sz w:val="24"/>
          <w:szCs w:val="24"/>
        </w:rPr>
        <w:t>Ожидаемый результат</w:t>
      </w:r>
    </w:p>
    <w:p w:rsidR="004057E8" w:rsidRPr="00BC30DB" w:rsidRDefault="004057E8" w:rsidP="00BC30DB">
      <w:pPr>
        <w:tabs>
          <w:tab w:val="left" w:pos="1515"/>
        </w:tabs>
        <w:spacing w:after="0"/>
        <w:rPr>
          <w:rFonts w:ascii="Times New Roman" w:hAnsi="Times New Roman"/>
          <w:b/>
          <w:sz w:val="24"/>
          <w:szCs w:val="24"/>
        </w:rPr>
      </w:pPr>
      <w:r w:rsidRPr="00BC30DB">
        <w:rPr>
          <w:rFonts w:ascii="Times New Roman" w:hAnsi="Times New Roman"/>
          <w:sz w:val="24"/>
          <w:szCs w:val="24"/>
        </w:rPr>
        <w:t>Выполнение задач</w:t>
      </w:r>
      <w:r w:rsidR="00610FBE" w:rsidRPr="00BC30DB">
        <w:rPr>
          <w:rFonts w:ascii="Times New Roman" w:hAnsi="Times New Roman"/>
          <w:sz w:val="24"/>
          <w:szCs w:val="24"/>
        </w:rPr>
        <w:t>,</w:t>
      </w:r>
      <w:r w:rsidRPr="00BC30DB">
        <w:rPr>
          <w:rFonts w:ascii="Times New Roman" w:hAnsi="Times New Roman"/>
          <w:sz w:val="24"/>
          <w:szCs w:val="24"/>
        </w:rPr>
        <w:t xml:space="preserve"> стоящих перед программой позволит:</w:t>
      </w:r>
    </w:p>
    <w:p w:rsidR="004057E8" w:rsidRPr="00BC30DB" w:rsidRDefault="00610FBE" w:rsidP="00BC30D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30DB">
        <w:rPr>
          <w:rFonts w:ascii="Times New Roman" w:hAnsi="Times New Roman"/>
          <w:sz w:val="24"/>
          <w:szCs w:val="24"/>
        </w:rPr>
        <w:t>Увеличить количество детей</w:t>
      </w:r>
      <w:r w:rsidR="004057E8" w:rsidRPr="00BC30DB">
        <w:rPr>
          <w:rFonts w:ascii="Times New Roman" w:hAnsi="Times New Roman"/>
          <w:sz w:val="24"/>
          <w:szCs w:val="24"/>
        </w:rPr>
        <w:t>, входящих в состав отряда ЮИД.</w:t>
      </w:r>
    </w:p>
    <w:p w:rsidR="004057E8" w:rsidRPr="00BC30DB" w:rsidRDefault="00610FBE" w:rsidP="00BC30D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30DB">
        <w:rPr>
          <w:rFonts w:ascii="Times New Roman" w:hAnsi="Times New Roman"/>
          <w:sz w:val="24"/>
          <w:szCs w:val="24"/>
        </w:rPr>
        <w:t>Повысить</w:t>
      </w:r>
      <w:r w:rsidR="004057E8" w:rsidRPr="00BC30DB">
        <w:rPr>
          <w:rFonts w:ascii="Times New Roman" w:hAnsi="Times New Roman"/>
          <w:sz w:val="24"/>
          <w:szCs w:val="24"/>
        </w:rPr>
        <w:t xml:space="preserve"> уров</w:t>
      </w:r>
      <w:r w:rsidRPr="00BC30DB">
        <w:rPr>
          <w:rFonts w:ascii="Times New Roman" w:hAnsi="Times New Roman"/>
          <w:sz w:val="24"/>
          <w:szCs w:val="24"/>
        </w:rPr>
        <w:t>ень</w:t>
      </w:r>
      <w:r w:rsidR="00003CE1" w:rsidRPr="00BC30DB">
        <w:rPr>
          <w:rFonts w:ascii="Times New Roman" w:hAnsi="Times New Roman"/>
          <w:sz w:val="24"/>
          <w:szCs w:val="24"/>
        </w:rPr>
        <w:t xml:space="preserve"> теоретических знаний по ПДД, </w:t>
      </w:r>
      <w:r w:rsidR="00A924F8">
        <w:rPr>
          <w:rFonts w:ascii="Times New Roman" w:hAnsi="Times New Roman"/>
          <w:sz w:val="24"/>
          <w:szCs w:val="24"/>
        </w:rPr>
        <w:t xml:space="preserve">дорожную грамотность дошкольников; </w:t>
      </w:r>
      <w:r w:rsidR="00A55248" w:rsidRPr="00A55248">
        <w:rPr>
          <w:rFonts w:ascii="Times New Roman" w:hAnsi="Times New Roman"/>
          <w:sz w:val="24"/>
          <w:szCs w:val="24"/>
        </w:rPr>
        <w:t>формировать понимание значимости и необходимости</w:t>
      </w:r>
      <w:r w:rsidR="00A55248">
        <w:rPr>
          <w:rFonts w:ascii="Times New Roman" w:hAnsi="Times New Roman"/>
          <w:sz w:val="24"/>
          <w:szCs w:val="24"/>
        </w:rPr>
        <w:t xml:space="preserve"> </w:t>
      </w:r>
      <w:r w:rsidR="00A924F8">
        <w:rPr>
          <w:rFonts w:ascii="Times New Roman" w:hAnsi="Times New Roman"/>
          <w:sz w:val="24"/>
          <w:szCs w:val="24"/>
        </w:rPr>
        <w:t>новой профессии «ПЛБ».</w:t>
      </w:r>
    </w:p>
    <w:p w:rsidR="00003CE1" w:rsidRPr="00BC30DB" w:rsidRDefault="00003CE1" w:rsidP="00003CE1">
      <w:pPr>
        <w:pStyle w:val="a6"/>
        <w:numPr>
          <w:ilvl w:val="0"/>
          <w:numId w:val="3"/>
        </w:num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C30DB">
        <w:rPr>
          <w:rFonts w:ascii="Times New Roman" w:hAnsi="Times New Roman"/>
          <w:sz w:val="24"/>
          <w:szCs w:val="24"/>
        </w:rPr>
        <w:t>Сформировать мотивационно – поведенческую культуру ребёнка в условиях общения с дорогой; повысить ответственность детей за своё поведение на дороге.</w:t>
      </w:r>
    </w:p>
    <w:p w:rsidR="002C4078" w:rsidRPr="002026AE" w:rsidRDefault="00610FBE" w:rsidP="002026AE">
      <w:pPr>
        <w:pStyle w:val="a6"/>
        <w:numPr>
          <w:ilvl w:val="0"/>
          <w:numId w:val="3"/>
        </w:num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C30DB">
        <w:rPr>
          <w:rFonts w:ascii="Times New Roman" w:hAnsi="Times New Roman"/>
          <w:sz w:val="24"/>
          <w:szCs w:val="24"/>
        </w:rPr>
        <w:t>Освещать результаты</w:t>
      </w:r>
      <w:r w:rsidR="004057E8" w:rsidRPr="00BC30DB">
        <w:rPr>
          <w:rFonts w:ascii="Times New Roman" w:hAnsi="Times New Roman"/>
          <w:sz w:val="24"/>
          <w:szCs w:val="24"/>
        </w:rPr>
        <w:t xml:space="preserve"> деятельности </w:t>
      </w:r>
      <w:r w:rsidRPr="00BC30DB">
        <w:rPr>
          <w:rFonts w:ascii="Times New Roman" w:hAnsi="Times New Roman"/>
          <w:sz w:val="24"/>
          <w:szCs w:val="24"/>
        </w:rPr>
        <w:t xml:space="preserve">ЮИД </w:t>
      </w:r>
      <w:r w:rsidR="004057E8" w:rsidRPr="00BC30DB">
        <w:rPr>
          <w:rFonts w:ascii="Times New Roman" w:hAnsi="Times New Roman"/>
          <w:sz w:val="24"/>
          <w:szCs w:val="24"/>
        </w:rPr>
        <w:t xml:space="preserve">в </w:t>
      </w:r>
      <w:r w:rsidRPr="00BC30DB">
        <w:rPr>
          <w:rFonts w:ascii="Times New Roman" w:hAnsi="Times New Roman"/>
          <w:sz w:val="24"/>
          <w:szCs w:val="24"/>
        </w:rPr>
        <w:t>постоянно действующем угол</w:t>
      </w:r>
      <w:r w:rsidR="004057E8" w:rsidRPr="00BC30DB">
        <w:rPr>
          <w:rFonts w:ascii="Times New Roman" w:hAnsi="Times New Roman"/>
          <w:sz w:val="24"/>
          <w:szCs w:val="24"/>
        </w:rPr>
        <w:t>к</w:t>
      </w:r>
      <w:r w:rsidRPr="00BC30DB">
        <w:rPr>
          <w:rFonts w:ascii="Times New Roman" w:hAnsi="Times New Roman"/>
          <w:sz w:val="24"/>
          <w:szCs w:val="24"/>
        </w:rPr>
        <w:t>е</w:t>
      </w:r>
      <w:r w:rsidR="004057E8" w:rsidRPr="00BC30DB">
        <w:rPr>
          <w:rFonts w:ascii="Times New Roman" w:hAnsi="Times New Roman"/>
          <w:sz w:val="24"/>
          <w:szCs w:val="24"/>
        </w:rPr>
        <w:t xml:space="preserve"> </w:t>
      </w:r>
      <w:r w:rsidRPr="00BC30DB">
        <w:rPr>
          <w:rFonts w:ascii="Times New Roman" w:hAnsi="Times New Roman"/>
          <w:sz w:val="24"/>
          <w:szCs w:val="24"/>
        </w:rPr>
        <w:t>безопасности дорожного движения.</w:t>
      </w:r>
    </w:p>
    <w:p w:rsidR="00FB3CD0" w:rsidRPr="00FB3CD0" w:rsidRDefault="00EC79DC" w:rsidP="00E251F3">
      <w:pPr>
        <w:pStyle w:val="c3"/>
        <w:shd w:val="clear" w:color="auto" w:fill="FFFFFF"/>
        <w:spacing w:after="0"/>
        <w:rPr>
          <w:rFonts w:eastAsia="TimesNewRomanPS-BoldMT"/>
          <w:bCs/>
        </w:rPr>
      </w:pPr>
      <w:r w:rsidRPr="00BC30DB">
        <w:rPr>
          <w:rStyle w:val="c0"/>
          <w:color w:val="000000"/>
        </w:rPr>
        <w:t>   </w:t>
      </w:r>
      <w:r w:rsidR="003F4F70" w:rsidRPr="003F4F70">
        <w:rPr>
          <w:rFonts w:eastAsia="TimesNewRomanPS-BoldMT"/>
          <w:bCs/>
        </w:rPr>
        <w:t xml:space="preserve">Так же одновременно ведётся работа и с родителями воспитанников. В течение года планируются и проводятся </w:t>
      </w:r>
      <w:r w:rsidR="002C4078">
        <w:rPr>
          <w:rFonts w:eastAsia="TimesNewRomanPS-BoldMT"/>
          <w:bCs/>
        </w:rPr>
        <w:t xml:space="preserve">родительские собрания </w:t>
      </w:r>
      <w:r w:rsidR="003F4F70" w:rsidRPr="003F4F70">
        <w:rPr>
          <w:rFonts w:eastAsia="TimesNewRomanPS-BoldMT"/>
          <w:bCs/>
        </w:rPr>
        <w:t>на определённую тематику, конкурсы, проводятся совместны</w:t>
      </w:r>
      <w:r w:rsidR="002C4078">
        <w:rPr>
          <w:rFonts w:eastAsia="TimesNewRomanPS-BoldMT"/>
          <w:bCs/>
        </w:rPr>
        <w:t>е развлечения, акции; оформляется</w:t>
      </w:r>
      <w:r w:rsidR="003F4F70" w:rsidRPr="003F4F70">
        <w:rPr>
          <w:rFonts w:eastAsia="TimesNewRomanPS-BoldMT"/>
          <w:bCs/>
        </w:rPr>
        <w:t xml:space="preserve"> нагля</w:t>
      </w:r>
      <w:r w:rsidR="002C4078">
        <w:rPr>
          <w:rFonts w:eastAsia="TimesNewRomanPS-BoldMT"/>
          <w:bCs/>
        </w:rPr>
        <w:t>дная информация</w:t>
      </w:r>
      <w:r w:rsidR="00292986">
        <w:rPr>
          <w:rFonts w:eastAsia="TimesNewRomanPS-BoldMT"/>
          <w:bCs/>
        </w:rPr>
        <w:t xml:space="preserve"> по профилактике и предупрежде</w:t>
      </w:r>
      <w:r w:rsidR="003F4F70" w:rsidRPr="003F4F70">
        <w:rPr>
          <w:rFonts w:eastAsia="TimesNewRomanPS-BoldMT"/>
          <w:bCs/>
        </w:rPr>
        <w:t>нию ДДТТ (памятки, листовки, буклеты,</w:t>
      </w:r>
      <w:r w:rsidR="002C4078" w:rsidRPr="002C4078">
        <w:rPr>
          <w:rFonts w:eastAsia="TimesNewRomanPS-BoldMT"/>
          <w:bCs/>
        </w:rPr>
        <w:t xml:space="preserve"> </w:t>
      </w:r>
      <w:r w:rsidR="002C4078" w:rsidRPr="003F4F70">
        <w:rPr>
          <w:rFonts w:eastAsia="TimesNewRomanPS-BoldMT"/>
          <w:bCs/>
        </w:rPr>
        <w:t>папки-передвижки</w:t>
      </w:r>
      <w:r w:rsidR="003F4F70" w:rsidRPr="003F4F70">
        <w:rPr>
          <w:rFonts w:eastAsia="TimesNewRomanPS-BoldMT"/>
          <w:bCs/>
        </w:rPr>
        <w:t>, консультации и др.)</w:t>
      </w:r>
      <w:r w:rsidR="002C4078">
        <w:rPr>
          <w:rFonts w:eastAsia="TimesNewRomanPS-BoldMT"/>
          <w:bCs/>
        </w:rPr>
        <w:t>, проводится</w:t>
      </w:r>
      <w:r w:rsidR="003F4F70" w:rsidRPr="003F4F70">
        <w:rPr>
          <w:rFonts w:eastAsia="TimesNewRomanPS-BoldMT"/>
          <w:bCs/>
        </w:rPr>
        <w:t xml:space="preserve"> анкетиро</w:t>
      </w:r>
      <w:r w:rsidR="00292986">
        <w:rPr>
          <w:rFonts w:eastAsia="TimesNewRomanPS-BoldMT"/>
          <w:bCs/>
        </w:rPr>
        <w:t>вание родителей по вопросам профилактики и предупрежде</w:t>
      </w:r>
      <w:r w:rsidR="002C4078">
        <w:rPr>
          <w:rFonts w:eastAsia="TimesNewRomanPS-BoldMT"/>
          <w:bCs/>
        </w:rPr>
        <w:t xml:space="preserve">нию </w:t>
      </w:r>
      <w:r w:rsidR="002026AE">
        <w:rPr>
          <w:rFonts w:eastAsia="TimesNewRomanPS-BoldMT"/>
          <w:bCs/>
        </w:rPr>
        <w:t>ДДТТ; приглашаются для выступления</w:t>
      </w:r>
      <w:r w:rsidR="002026AE" w:rsidRPr="002026AE">
        <w:rPr>
          <w:rFonts w:eastAsia="TimesNewRomanPS-BoldMT"/>
          <w:bCs/>
        </w:rPr>
        <w:t xml:space="preserve"> перед ро</w:t>
      </w:r>
      <w:r w:rsidR="002026AE">
        <w:rPr>
          <w:rFonts w:eastAsia="TimesNewRomanPS-BoldMT"/>
          <w:bCs/>
        </w:rPr>
        <w:t xml:space="preserve">дителями инспектор ГИБДД, врач-травматолог, медсестра (для профилактики вредных привычек </w:t>
      </w:r>
      <w:r w:rsidR="002026AE" w:rsidRPr="002026AE">
        <w:rPr>
          <w:rFonts w:eastAsia="TimesNewRomanPS-BoldMT"/>
          <w:bCs/>
        </w:rPr>
        <w:t>др.</w:t>
      </w:r>
      <w:r w:rsidR="002026AE">
        <w:rPr>
          <w:rFonts w:eastAsia="TimesNewRomanPS-BoldMT"/>
          <w:bCs/>
        </w:rPr>
        <w:t>).</w:t>
      </w:r>
    </w:p>
    <w:p w:rsidR="00145E87" w:rsidRDefault="00145E87" w:rsidP="00145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6"/>
        <w:gridCol w:w="5318"/>
        <w:gridCol w:w="1551"/>
      </w:tblGrid>
      <w:tr w:rsidR="00145E87" w:rsidTr="00FB3CD0">
        <w:tc>
          <w:tcPr>
            <w:tcW w:w="2405" w:type="dxa"/>
          </w:tcPr>
          <w:p w:rsidR="00145E87" w:rsidRPr="00145E87" w:rsidRDefault="00FB3CD0" w:rsidP="00FB3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5387" w:type="dxa"/>
          </w:tcPr>
          <w:p w:rsidR="00145E87" w:rsidRPr="00145E87" w:rsidRDefault="00FB3CD0" w:rsidP="0014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8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553" w:type="dxa"/>
          </w:tcPr>
          <w:p w:rsidR="00145E87" w:rsidRPr="00145E87" w:rsidRDefault="00FB3CD0" w:rsidP="0014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145E87" w:rsidTr="00FB3CD0">
        <w:tc>
          <w:tcPr>
            <w:tcW w:w="2405" w:type="dxa"/>
          </w:tcPr>
          <w:p w:rsidR="00287BF5" w:rsidRPr="00287BF5" w:rsidRDefault="00287BF5" w:rsidP="00287BF5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BF5">
              <w:rPr>
                <w:rFonts w:ascii="Times New Roman" w:hAnsi="Times New Roman" w:cs="Times New Roman"/>
                <w:sz w:val="24"/>
                <w:szCs w:val="24"/>
              </w:rPr>
              <w:t>Оформление подписки на периодические издания, посвящённые вопросам профилактики ДДТТ.</w:t>
            </w:r>
          </w:p>
          <w:p w:rsidR="00287BF5" w:rsidRPr="00287BF5" w:rsidRDefault="00287BF5" w:rsidP="00287BF5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BF5">
              <w:rPr>
                <w:rFonts w:ascii="Times New Roman" w:hAnsi="Times New Roman" w:cs="Times New Roman"/>
                <w:sz w:val="24"/>
                <w:szCs w:val="24"/>
              </w:rPr>
              <w:t>«Посвящение в инспектора дорожного движения»</w:t>
            </w:r>
          </w:p>
          <w:p w:rsidR="00F518CC" w:rsidRDefault="00F518CC" w:rsidP="00287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CC" w:rsidRPr="00F518CC" w:rsidRDefault="00F518CC" w:rsidP="00F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C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(общее) на тему: «Безопасное детство»</w:t>
            </w:r>
            <w:r w:rsidR="00F827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518CC">
              <w:rPr>
                <w:rFonts w:ascii="Times New Roman" w:hAnsi="Times New Roman" w:cs="Times New Roman"/>
                <w:sz w:val="24"/>
                <w:szCs w:val="24"/>
              </w:rPr>
              <w:t>Выступление ЮИД с элементами театрализации</w:t>
            </w:r>
          </w:p>
          <w:p w:rsidR="0002404A" w:rsidRDefault="00F518CC" w:rsidP="0028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«Торопыжка в стране </w:t>
            </w:r>
            <w:proofErr w:type="spellStart"/>
            <w:r w:rsidRPr="00F518CC">
              <w:rPr>
                <w:rFonts w:ascii="Times New Roman" w:hAnsi="Times New Roman" w:cs="Times New Roman"/>
                <w:sz w:val="24"/>
                <w:szCs w:val="24"/>
              </w:rPr>
              <w:t>Светофория</w:t>
            </w:r>
            <w:proofErr w:type="spellEnd"/>
            <w:r w:rsidRPr="00F518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2404A" w:rsidRDefault="0002404A" w:rsidP="00287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4A" w:rsidRDefault="0002404A" w:rsidP="00287B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04A">
              <w:rPr>
                <w:rFonts w:ascii="Times New Roman" w:hAnsi="Times New Roman" w:cs="Times New Roman"/>
                <w:bCs/>
                <w:sz w:val="24"/>
                <w:szCs w:val="24"/>
              </w:rPr>
              <w:t>Акция,</w:t>
            </w:r>
            <w:r w:rsidRPr="0002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04A">
              <w:rPr>
                <w:rFonts w:ascii="Times New Roman" w:hAnsi="Times New Roman" w:cs="Times New Roman"/>
                <w:bCs/>
                <w:sz w:val="24"/>
                <w:szCs w:val="24"/>
              </w:rPr>
              <w:t>посвящённая Всемирному дню памяти жертв ДТП.</w:t>
            </w:r>
          </w:p>
          <w:p w:rsidR="00DC6BAE" w:rsidRDefault="00DC6BAE" w:rsidP="00287B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BAE" w:rsidRDefault="00DC6BAE" w:rsidP="00287B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BAE" w:rsidRDefault="00DC6BAE" w:rsidP="00287B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BAE" w:rsidRDefault="00DC6BAE" w:rsidP="00287B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BAE" w:rsidRDefault="00DC6BAE" w:rsidP="00287B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BAE" w:rsidRDefault="00DC6BAE" w:rsidP="00287B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BAE" w:rsidRDefault="00DC6BAE" w:rsidP="00287B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BAE" w:rsidRDefault="00DC6BAE" w:rsidP="00287B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BAE" w:rsidRDefault="00DC6BAE" w:rsidP="00287B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BAE" w:rsidRDefault="00DC6BAE" w:rsidP="00287B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BAE" w:rsidRDefault="00DC6BAE" w:rsidP="00DC6B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 агитбригады ЮИД</w:t>
            </w:r>
          </w:p>
          <w:p w:rsidR="00DC6BAE" w:rsidRDefault="00DC6BAE" w:rsidP="00DC6B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BA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DC6BAE">
              <w:rPr>
                <w:rFonts w:ascii="Times New Roman" w:hAnsi="Times New Roman" w:cs="Times New Roman"/>
                <w:bCs/>
                <w:sz w:val="24"/>
                <w:szCs w:val="24"/>
              </w:rPr>
              <w:t>Фликер</w:t>
            </w:r>
            <w:proofErr w:type="spellEnd"/>
            <w:r w:rsidRPr="00DC6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дарит жизни свет»</w:t>
            </w:r>
          </w:p>
          <w:p w:rsidR="002F23D4" w:rsidRDefault="002F23D4" w:rsidP="00DC6B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23D4" w:rsidRPr="002F23D4" w:rsidRDefault="002F23D4" w:rsidP="002F23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3D4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 отряда ЮИД на тему «Карнавал дорожных знаков».</w:t>
            </w:r>
          </w:p>
          <w:p w:rsidR="002F23D4" w:rsidRPr="002F23D4" w:rsidRDefault="002F23D4" w:rsidP="002F23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23D4" w:rsidRDefault="002F23D4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64" w:rsidRDefault="003F1B64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64" w:rsidRDefault="003F1B64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64" w:rsidRDefault="003F1B64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64" w:rsidRDefault="003F1B64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64" w:rsidRDefault="003F1B64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64" w:rsidRDefault="003F1B64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64" w:rsidRDefault="003F1B64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64" w:rsidRDefault="003F1B64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EEE" w:rsidRPr="007F3EEE" w:rsidRDefault="007F3EEE" w:rsidP="007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EE">
              <w:rPr>
                <w:rFonts w:ascii="Times New Roman" w:hAnsi="Times New Roman" w:cs="Times New Roman"/>
                <w:sz w:val="24"/>
                <w:szCs w:val="24"/>
              </w:rPr>
              <w:t>«Знакомство с профессией инспектора ГИБДД»</w:t>
            </w:r>
          </w:p>
          <w:p w:rsidR="003F1B64" w:rsidRDefault="003F1B64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64" w:rsidRDefault="003F1B64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64" w:rsidRDefault="003F1B64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64" w:rsidRDefault="003F1B64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64" w:rsidRDefault="003F1B64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64" w:rsidRDefault="003F1B64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64" w:rsidRDefault="003F1B64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64" w:rsidRDefault="003F1B64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64" w:rsidRDefault="003F1B64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64" w:rsidRDefault="003F1B64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64" w:rsidRDefault="003F1B64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838" w:rsidRPr="005F2838" w:rsidRDefault="005F2838" w:rsidP="005F2838">
            <w:pPr>
              <w:shd w:val="clear" w:color="auto" w:fill="FFFFFF"/>
              <w:jc w:val="lef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F283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КВН по правилам дорожного движения «Зелёный огонёк».</w:t>
            </w:r>
          </w:p>
          <w:p w:rsidR="003F1B64" w:rsidRPr="005F2838" w:rsidRDefault="003F1B64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64" w:rsidRDefault="003F1B64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64" w:rsidRDefault="003F1B64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64" w:rsidRDefault="003F1B64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EEE" w:rsidRDefault="007F3EEE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EEE" w:rsidRDefault="007F3EEE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EEE" w:rsidRDefault="007F3EEE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EEE" w:rsidRDefault="007F3EEE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EEE" w:rsidRDefault="007F3EEE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39" w:rsidRDefault="00164239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EEE" w:rsidRDefault="007F3EEE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64" w:rsidRDefault="003F1B64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64" w:rsidRPr="00A476A5" w:rsidRDefault="00A476A5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A5">
              <w:rPr>
                <w:rFonts w:ascii="Times New Roman" w:hAnsi="Times New Roman" w:cs="Times New Roman"/>
                <w:sz w:val="24"/>
                <w:szCs w:val="24"/>
              </w:rPr>
              <w:t>Выступление отряда ЮИД на тему: «Улица города»</w:t>
            </w:r>
          </w:p>
          <w:p w:rsidR="003F1B64" w:rsidRDefault="003F1B64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64" w:rsidRDefault="003F1B64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64" w:rsidRDefault="003F1B64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46" w:rsidRDefault="00FE7146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46" w:rsidRDefault="00FE7146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46" w:rsidRDefault="00FE7146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46" w:rsidRDefault="00FE7146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54" w:rsidRDefault="000A3654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46" w:rsidRDefault="00FE7146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64" w:rsidRDefault="008630E7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акция «Пристегни самое дорогое»</w:t>
            </w:r>
          </w:p>
          <w:p w:rsidR="003F1B64" w:rsidRDefault="003F1B64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64" w:rsidRDefault="003F1B64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64" w:rsidRDefault="003F1B64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64" w:rsidRDefault="003F1B64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64" w:rsidRDefault="003F1B64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64" w:rsidRDefault="003F1B64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E7" w:rsidRDefault="008630E7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E7" w:rsidRDefault="008630E7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E7" w:rsidRDefault="008630E7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EEE" w:rsidRDefault="007F3EEE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E7" w:rsidRDefault="008630E7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E7" w:rsidRDefault="008630E7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E7" w:rsidRDefault="008630E7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54" w:rsidRDefault="000A3654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E7" w:rsidRDefault="008630E7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64" w:rsidRDefault="003F1B64" w:rsidP="003F1B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B64">
              <w:rPr>
                <w:rFonts w:ascii="Times New Roman" w:hAnsi="Times New Roman" w:cs="Times New Roman"/>
                <w:bCs/>
                <w:sz w:val="24"/>
                <w:szCs w:val="24"/>
              </w:rPr>
              <w:t>Сценарий агитбригады ЮИД на тему: «Безопасное колесо»</w:t>
            </w:r>
          </w:p>
          <w:p w:rsidR="00D42043" w:rsidRDefault="00D42043" w:rsidP="003F1B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2043" w:rsidRDefault="00D42043" w:rsidP="003F1B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2043" w:rsidRDefault="00D42043" w:rsidP="003F1B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6DB" w:rsidRDefault="00C316DB" w:rsidP="003F1B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2043" w:rsidRPr="00C316DB" w:rsidRDefault="00C316DB" w:rsidP="003F1B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</w:t>
            </w:r>
            <w:r w:rsidRPr="00C3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16DB">
              <w:rPr>
                <w:rFonts w:ascii="Times New Roman" w:hAnsi="Times New Roman" w:cs="Times New Roman"/>
                <w:sz w:val="24"/>
                <w:szCs w:val="24"/>
              </w:rPr>
              <w:t>«Правила дорожные знать каждому положено!»</w:t>
            </w:r>
          </w:p>
          <w:p w:rsidR="00D42043" w:rsidRDefault="00D42043" w:rsidP="003F1B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2043" w:rsidRDefault="00D42043" w:rsidP="003F1B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2043" w:rsidRDefault="00D42043" w:rsidP="003F1B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2043" w:rsidRDefault="00D42043" w:rsidP="003F1B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2043" w:rsidRDefault="00D42043" w:rsidP="003F1B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533F" w:rsidRDefault="00C6533F" w:rsidP="003F1B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533F" w:rsidRDefault="00C6533F" w:rsidP="003F1B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533F" w:rsidRDefault="00C6533F" w:rsidP="003F1B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2043" w:rsidRPr="00D42043" w:rsidRDefault="00D42043" w:rsidP="00D4204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Сценарий выступления агитбригады ЮИД</w:t>
            </w:r>
          </w:p>
          <w:p w:rsidR="00D42043" w:rsidRPr="003F1B64" w:rsidRDefault="00D42043" w:rsidP="00D4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"Правила дорожного движения знай и всегда их выполняй"</w:t>
            </w:r>
          </w:p>
        </w:tc>
        <w:tc>
          <w:tcPr>
            <w:tcW w:w="5387" w:type="dxa"/>
          </w:tcPr>
          <w:p w:rsidR="00287BF5" w:rsidRPr="00287BF5" w:rsidRDefault="00287BF5" w:rsidP="00287B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28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ровести посвящение дете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подготовительной группы в ЮИД.</w:t>
            </w:r>
          </w:p>
          <w:p w:rsidR="00287BF5" w:rsidRPr="00287BF5" w:rsidRDefault="00287BF5" w:rsidP="00287B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Задачи: </w:t>
            </w:r>
            <w:r w:rsidRPr="0028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Закрепить навыки безопасного поведения на дорогах.  Расширить кругозор учащихся о ПДД.</w:t>
            </w:r>
            <w:r w:rsidRPr="0028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cr/>
              <w:t>2. Воспитывать чувство ответственности. Способствовать сплочению коллектива через активные формы взаимодействия.</w:t>
            </w:r>
            <w:r w:rsidRPr="0028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Развивать творческую активность детей.</w:t>
            </w:r>
          </w:p>
          <w:p w:rsidR="00F518CC" w:rsidRDefault="00F518CC" w:rsidP="00F5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7C" w:rsidRDefault="00EA777C" w:rsidP="00F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518CC" w:rsidRDefault="00F518CC" w:rsidP="00F5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CC" w:rsidRPr="00F518CC" w:rsidRDefault="00EA777C" w:rsidP="003C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7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518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518CC" w:rsidRPr="00F518CC">
              <w:rPr>
                <w:rFonts w:ascii="Times New Roman" w:hAnsi="Times New Roman" w:cs="Times New Roman"/>
                <w:sz w:val="24"/>
                <w:szCs w:val="24"/>
              </w:rPr>
              <w:t>акрепление знаний назначения дорожных знаков; создание эмоционально положительного настроения, развитие воображения и творческих способностей.</w:t>
            </w:r>
          </w:p>
          <w:p w:rsidR="00F518CC" w:rsidRDefault="00F518CC" w:rsidP="003C4300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8C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Задачи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518CC" w:rsidRPr="002F23D4" w:rsidRDefault="002F23D4" w:rsidP="003C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F23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518CC" w:rsidRPr="002F23D4">
              <w:rPr>
                <w:rFonts w:ascii="Times New Roman" w:hAnsi="Times New Roman" w:cs="Times New Roman"/>
                <w:sz w:val="24"/>
                <w:szCs w:val="24"/>
              </w:rPr>
              <w:t>ормировать потребности в изучении и соблюдении ПДД;</w:t>
            </w:r>
          </w:p>
          <w:p w:rsidR="00F518CC" w:rsidRPr="002F23D4" w:rsidRDefault="002F23D4" w:rsidP="003C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="00F518CC" w:rsidRPr="002F23D4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интерес к дорожной азбуке; </w:t>
            </w:r>
          </w:p>
          <w:p w:rsidR="00F518CC" w:rsidRPr="002F23D4" w:rsidRDefault="002F23D4" w:rsidP="003C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2F23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518CC" w:rsidRPr="002F23D4">
              <w:rPr>
                <w:rFonts w:ascii="Times New Roman" w:hAnsi="Times New Roman" w:cs="Times New Roman"/>
                <w:sz w:val="24"/>
                <w:szCs w:val="24"/>
              </w:rPr>
              <w:t>акреплять, расширять и углублять знания по ПДД.</w:t>
            </w:r>
          </w:p>
          <w:p w:rsidR="0002404A" w:rsidRDefault="0002404A" w:rsidP="003C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4A" w:rsidRPr="0002404A" w:rsidRDefault="00EA777C" w:rsidP="00DC6BAE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EA777C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24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="0002404A" w:rsidRPr="00024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ормирование и развитие у детей умений и навыков безопасного поведения в окружающей дорожно-транспортной среде; </w:t>
            </w:r>
            <w:r w:rsidR="0002404A" w:rsidRPr="000240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почтить память жертв дорожно-транспортных происшествий.</w:t>
            </w:r>
          </w:p>
          <w:p w:rsidR="0002404A" w:rsidRPr="0002404A" w:rsidRDefault="0002404A" w:rsidP="00DC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4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Задачи:</w:t>
            </w:r>
            <w:r w:rsidRPr="00024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240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Привлечь внимание дошкольников к общероссийской проблеме безопасности дорожного движения.</w:t>
            </w:r>
            <w:r w:rsidRPr="000240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Напомнить правила для пешеходов.</w:t>
            </w:r>
            <w:r w:rsidRPr="000240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Воспитывать ответственность за свою жизнь и жизнь других   участников дорожного движения.</w:t>
            </w:r>
          </w:p>
          <w:p w:rsidR="0002404A" w:rsidRDefault="0002404A" w:rsidP="00F5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AE" w:rsidRDefault="00DC6BAE" w:rsidP="00F5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AE" w:rsidRPr="00DC6BAE" w:rsidRDefault="00DC6BAE" w:rsidP="00DC6BA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DC6BA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аспространение информации о необходимости использования пешеходами светоотражающих элементов в одежде для безопасности на дорогах.</w:t>
            </w:r>
          </w:p>
          <w:p w:rsidR="00DC6BAE" w:rsidRPr="00DC6BAE" w:rsidRDefault="00DC6BAE" w:rsidP="00DC6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6BAE" w:rsidRDefault="00DC6BAE" w:rsidP="00F5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3D4" w:rsidRPr="002F23D4" w:rsidRDefault="002F23D4" w:rsidP="003C43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23D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Цели и задачи:</w:t>
            </w:r>
          </w:p>
          <w:p w:rsidR="002F23D4" w:rsidRPr="002F23D4" w:rsidRDefault="002F23D4" w:rsidP="003C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D4">
              <w:rPr>
                <w:rFonts w:ascii="Times New Roman" w:hAnsi="Times New Roman" w:cs="Times New Roman"/>
                <w:sz w:val="24"/>
                <w:szCs w:val="24"/>
              </w:rPr>
              <w:t>1. Выявить уровень готовности дошкольников решать дорожно-транспортные ситуации.</w:t>
            </w:r>
          </w:p>
          <w:p w:rsidR="002F23D4" w:rsidRPr="002F23D4" w:rsidRDefault="002F23D4" w:rsidP="003C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D4">
              <w:rPr>
                <w:rFonts w:ascii="Times New Roman" w:hAnsi="Times New Roman" w:cs="Times New Roman"/>
                <w:sz w:val="24"/>
                <w:szCs w:val="24"/>
              </w:rPr>
              <w:t>2. Закреплять правила дорожного движения, учить применять знания, полученные ранее в практической деятельности.</w:t>
            </w:r>
          </w:p>
          <w:p w:rsidR="002F23D4" w:rsidRPr="002F23D4" w:rsidRDefault="002F23D4" w:rsidP="003C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D4">
              <w:rPr>
                <w:rFonts w:ascii="Times New Roman" w:hAnsi="Times New Roman" w:cs="Times New Roman"/>
                <w:sz w:val="24"/>
                <w:szCs w:val="24"/>
              </w:rPr>
              <w:t>3. Активизировать процессы мышления, внимания и речи детей; воспитывать сообразительность и находчивость.</w:t>
            </w:r>
          </w:p>
          <w:p w:rsidR="002F23D4" w:rsidRPr="002F23D4" w:rsidRDefault="002F23D4" w:rsidP="003C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D4">
              <w:rPr>
                <w:rFonts w:ascii="Times New Roman" w:hAnsi="Times New Roman" w:cs="Times New Roman"/>
                <w:sz w:val="24"/>
                <w:szCs w:val="24"/>
              </w:rPr>
              <w:t>4. Воспитывать потребность детей быть дисциплинированными и внимательными на улицах, осторожными и осмотрительными.</w:t>
            </w:r>
          </w:p>
          <w:p w:rsidR="002F23D4" w:rsidRDefault="002F23D4" w:rsidP="00F5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64" w:rsidRDefault="003F1B64" w:rsidP="00F5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EEE" w:rsidRPr="007F3EEE" w:rsidRDefault="007F3EEE" w:rsidP="0081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E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Цель:</w:t>
            </w:r>
            <w:r w:rsidRPr="007F3E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7F3EEE">
              <w:rPr>
                <w:rFonts w:ascii="Times New Roman" w:hAnsi="Times New Roman" w:cs="Times New Roman"/>
                <w:sz w:val="24"/>
                <w:szCs w:val="24"/>
              </w:rPr>
              <w:t>развитие у детей осознанного отношения к выполнению правил дорожного движения.</w:t>
            </w:r>
          </w:p>
          <w:p w:rsidR="007F3EEE" w:rsidRPr="007F3EEE" w:rsidRDefault="007F3EEE" w:rsidP="008122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3EE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Задачи:</w:t>
            </w:r>
          </w:p>
          <w:p w:rsidR="007F3EEE" w:rsidRPr="007F3EEE" w:rsidRDefault="007F3EEE" w:rsidP="0081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F3EEE">
              <w:rPr>
                <w:rFonts w:ascii="Times New Roman" w:hAnsi="Times New Roman" w:cs="Times New Roman"/>
                <w:sz w:val="24"/>
                <w:szCs w:val="24"/>
              </w:rPr>
              <w:t>Дать детям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о работе инспектора ГИБДД.</w:t>
            </w:r>
          </w:p>
          <w:p w:rsidR="007F3EEE" w:rsidRPr="007F3EEE" w:rsidRDefault="007F3EEE" w:rsidP="0081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F3EEE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поведения на дороге.</w:t>
            </w:r>
          </w:p>
          <w:p w:rsidR="007F3EEE" w:rsidRPr="007F3EEE" w:rsidRDefault="007F3EEE" w:rsidP="0081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F3EEE">
              <w:rPr>
                <w:rFonts w:ascii="Times New Roman" w:hAnsi="Times New Roman" w:cs="Times New Roman"/>
                <w:sz w:val="24"/>
                <w:szCs w:val="24"/>
              </w:rPr>
              <w:t>Формировать связную речь, устанавливая причинно-следственные связи, используя доказательную речь,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ажнять в подборе прилагательных.</w:t>
            </w:r>
          </w:p>
          <w:p w:rsidR="007F3EEE" w:rsidRPr="007F3EEE" w:rsidRDefault="00B62013" w:rsidP="0081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F3EEE" w:rsidRPr="007F3EEE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профессии инспектора ГИБДД.</w:t>
            </w:r>
          </w:p>
          <w:p w:rsidR="003F1B64" w:rsidRDefault="003F1B64" w:rsidP="00F5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838" w:rsidRPr="005F2838" w:rsidRDefault="005F2838" w:rsidP="005F28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5F2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воспитание законопослушных участников дорожного движения. Закрепление и совершенствования знаний правил дорожного </w:t>
            </w:r>
            <w:r w:rsidRPr="005F2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движения, умений и навыков юных участников дорожного движения.</w:t>
            </w:r>
          </w:p>
          <w:p w:rsidR="005F2838" w:rsidRPr="005F2838" w:rsidRDefault="005F2838" w:rsidP="005F28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F28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Задачи:</w:t>
            </w:r>
          </w:p>
          <w:p w:rsidR="005F2838" w:rsidRPr="005F2838" w:rsidRDefault="005F2838" w:rsidP="005F2838">
            <w:pPr>
              <w:shd w:val="clear" w:color="auto" w:fill="FFFFFF"/>
              <w:spacing w:befor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</w:t>
            </w:r>
            <w:r w:rsidRPr="005F2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бобщить знания детей о транспорте, о Правилах дорожного движения,</w:t>
            </w:r>
            <w:r w:rsidRPr="005F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назначении некоторых дорожных знаков;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регулировщика.</w:t>
            </w:r>
          </w:p>
          <w:p w:rsidR="005F2838" w:rsidRPr="005F2838" w:rsidRDefault="005F2838" w:rsidP="005F2838">
            <w:pPr>
              <w:shd w:val="clear" w:color="auto" w:fill="FFFFFF"/>
              <w:spacing w:befor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</w:t>
            </w:r>
            <w:r w:rsidRPr="005F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риучать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к самостоятельности суждений.</w:t>
            </w:r>
          </w:p>
          <w:p w:rsidR="005F2838" w:rsidRPr="005F2838" w:rsidRDefault="005F2838" w:rsidP="005F28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</w:t>
            </w:r>
            <w:r w:rsidRPr="005F2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ызвать интерес у детей к совместной игровой деятельности и доброму отношению друг к другу;</w:t>
            </w:r>
          </w:p>
          <w:p w:rsidR="003F1B64" w:rsidRPr="00F82749" w:rsidRDefault="005F2838" w:rsidP="00F518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работать в коллективе.</w:t>
            </w:r>
          </w:p>
          <w:p w:rsidR="003F1B64" w:rsidRDefault="003F1B64" w:rsidP="00F5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46" w:rsidRPr="00FE7146" w:rsidRDefault="00FE7146" w:rsidP="00FE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Цели</w:t>
            </w:r>
            <w:r w:rsidRPr="00FE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и задачи:</w:t>
            </w:r>
          </w:p>
          <w:p w:rsidR="00FE7146" w:rsidRDefault="00FE7146" w:rsidP="00FE71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1.</w:t>
            </w:r>
            <w:r w:rsidRPr="00FE714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Расширять у детей знания </w:t>
            </w:r>
            <w:r w:rsidRPr="00FE7146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об улице,</w:t>
            </w:r>
            <w:r w:rsidRPr="00FE7146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её особенностях; </w:t>
            </w:r>
            <w:r w:rsidRPr="00FE7146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умение находить </w:t>
            </w:r>
            <w:r w:rsidRPr="00FE7146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сходства и различия между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улицей и дорогой.</w:t>
            </w:r>
          </w:p>
          <w:p w:rsidR="00FE7146" w:rsidRDefault="00FE7146" w:rsidP="00FE7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E7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</w:t>
            </w:r>
            <w:r w:rsidRPr="00FE7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E714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тывать навыки правильного </w:t>
            </w:r>
            <w:r w:rsidRPr="00FE7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поведения на улице:</w:t>
            </w:r>
            <w:r w:rsidRPr="00FE71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идти только по тротуару; по правой стороне; переходить улицу только по подземному переходу или «зебре». </w:t>
            </w:r>
          </w:p>
          <w:p w:rsidR="00FE7146" w:rsidRPr="00FE7146" w:rsidRDefault="00FE7146" w:rsidP="00FE7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FE7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Довести до сознания детей, к чему может привести нарушение правил дорожного движения.</w:t>
            </w:r>
          </w:p>
          <w:p w:rsidR="003F1B64" w:rsidRDefault="003F1B64" w:rsidP="00F5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E7" w:rsidRPr="008630E7" w:rsidRDefault="00EA777C" w:rsidP="0086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7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0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30E7" w:rsidRPr="008630E7">
              <w:rPr>
                <w:rFonts w:ascii="Times New Roman" w:hAnsi="Times New Roman" w:cs="Times New Roman"/>
                <w:sz w:val="24"/>
                <w:szCs w:val="24"/>
              </w:rPr>
              <w:t>ривлечение внимания общественности к проблеме детского дорожно-транспортного травматизма, к необходимости применения ремней безопасности и детских удерживающих устройств при перевозке детей в салоне автомобиля.</w:t>
            </w:r>
          </w:p>
          <w:p w:rsidR="008630E7" w:rsidRPr="008630E7" w:rsidRDefault="008630E7" w:rsidP="008630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30E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Задачи:</w:t>
            </w:r>
          </w:p>
          <w:p w:rsidR="008630E7" w:rsidRPr="008630E7" w:rsidRDefault="008630E7" w:rsidP="0086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</w:t>
            </w:r>
            <w:r w:rsidRPr="008630E7">
              <w:rPr>
                <w:rFonts w:ascii="Times New Roman" w:hAnsi="Times New Roman" w:cs="Times New Roman"/>
                <w:sz w:val="24"/>
                <w:szCs w:val="24"/>
              </w:rPr>
              <w:t>акрепить с детьми Правила дорожной безопасности;</w:t>
            </w:r>
          </w:p>
          <w:p w:rsidR="008630E7" w:rsidRDefault="008630E7" w:rsidP="0086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8630E7">
              <w:rPr>
                <w:rFonts w:ascii="Times New Roman" w:hAnsi="Times New Roman" w:cs="Times New Roman"/>
                <w:sz w:val="24"/>
                <w:szCs w:val="24"/>
              </w:rPr>
              <w:t>родолжать учить соблюдать правила безопасного поведения на улице и при переходе через проезжую часть;</w:t>
            </w:r>
          </w:p>
          <w:p w:rsidR="008630E7" w:rsidRPr="008630E7" w:rsidRDefault="008630E7" w:rsidP="0086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</w:t>
            </w:r>
            <w:r w:rsidRPr="008630E7">
              <w:rPr>
                <w:rFonts w:ascii="Times New Roman" w:hAnsi="Times New Roman" w:cs="Times New Roman"/>
                <w:sz w:val="24"/>
                <w:szCs w:val="24"/>
              </w:rPr>
              <w:t>оспитывать культуру поведения на улице;</w:t>
            </w:r>
          </w:p>
          <w:p w:rsidR="003F1B64" w:rsidRDefault="008630E7" w:rsidP="00F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</w:t>
            </w:r>
            <w:r w:rsidRPr="008630E7">
              <w:rPr>
                <w:rFonts w:ascii="Times New Roman" w:hAnsi="Times New Roman" w:cs="Times New Roman"/>
                <w:sz w:val="24"/>
                <w:szCs w:val="24"/>
              </w:rPr>
              <w:t>ропаганда безопасного поведения участников дорожного движения, предотвращение ДТП с участием детей-пассажиров.</w:t>
            </w:r>
          </w:p>
          <w:p w:rsidR="009B59A1" w:rsidRDefault="009B59A1" w:rsidP="00F5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64" w:rsidRDefault="003F1B64" w:rsidP="003F1B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F1B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Цели и задачи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:</w:t>
            </w:r>
          </w:p>
          <w:p w:rsidR="003F1B64" w:rsidRPr="003F1B64" w:rsidRDefault="003F1B64" w:rsidP="003F1B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F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1.Познакомить детей с правилами для велосипедистов.</w:t>
            </w:r>
          </w:p>
          <w:p w:rsidR="00D42043" w:rsidRDefault="003F1B64" w:rsidP="003F1B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F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2.Закрепить знания Правил дорожного движения. </w:t>
            </w:r>
            <w:r w:rsidRPr="003F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F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3.Объяснить важность соблюдения Правил дорожного движения как пешеходам, так и водителям.</w:t>
            </w:r>
          </w:p>
          <w:p w:rsidR="00D42043" w:rsidRDefault="00D42043" w:rsidP="003F1B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42043" w:rsidRDefault="00D42043" w:rsidP="003F1B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42043" w:rsidRDefault="00D42043" w:rsidP="003F1B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42043" w:rsidRDefault="00D42043" w:rsidP="003F1B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316DB" w:rsidRPr="00C316DB" w:rsidRDefault="00C316DB" w:rsidP="00C6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316DB">
              <w:rPr>
                <w:rFonts w:ascii="Times New Roman" w:hAnsi="Times New Roman" w:cs="Times New Roman"/>
                <w:sz w:val="24"/>
                <w:szCs w:val="24"/>
              </w:rPr>
              <w:t>Формирование у воспитанников основ безопасного поведения на улицах и дорогах города.</w:t>
            </w:r>
          </w:p>
          <w:p w:rsidR="00C6533F" w:rsidRPr="00C6533F" w:rsidRDefault="00C6533F" w:rsidP="00C653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u w:val="single"/>
                <w:lang w:eastAsia="ru-RU"/>
              </w:rPr>
            </w:pPr>
            <w:r w:rsidRPr="00C6533F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u w:val="single"/>
                <w:lang w:eastAsia="ru-RU"/>
              </w:rPr>
              <w:t>Задачи:</w:t>
            </w:r>
          </w:p>
          <w:p w:rsidR="00C316DB" w:rsidRDefault="00C6533F" w:rsidP="00C653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1.</w:t>
            </w:r>
            <w:r w:rsidR="00C316DB" w:rsidRPr="00C316DB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Продолжать формировать знания детей о правилах дорожного движения, правилах безопасного поведения на улицах и дорогах города.</w:t>
            </w:r>
          </w:p>
          <w:p w:rsidR="00C6533F" w:rsidRPr="00C6533F" w:rsidRDefault="00C6533F" w:rsidP="00C6533F">
            <w:pP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 w:rsidRPr="00C6533F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Активизировать работу по пропаганде правил дорожного движения и безопасного образа жизни среди родителей и воспитателей.</w:t>
            </w:r>
          </w:p>
          <w:p w:rsidR="00D42043" w:rsidRDefault="00D42043" w:rsidP="003F1B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42043" w:rsidRDefault="00D42043" w:rsidP="000971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420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D420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Пропаганда Правил дорожного движения.</w:t>
            </w:r>
            <w:r w:rsidRPr="00D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204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Задачи:</w:t>
            </w:r>
            <w:r w:rsidRPr="00D42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</w:p>
          <w:p w:rsidR="00D42043" w:rsidRDefault="00D42043" w:rsidP="00097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4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1.</w:t>
            </w:r>
            <w:r w:rsidRPr="00D420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Профилактика детского дорожно-транспортного травматизма.</w:t>
            </w:r>
            <w:r w:rsidRPr="00D4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2043" w:rsidRDefault="00D42043" w:rsidP="000971F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420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Закрепление у детей навыков безопасного, культурного поведения на дорогах. </w:t>
            </w:r>
          </w:p>
          <w:p w:rsidR="003F1B64" w:rsidRPr="000223F1" w:rsidRDefault="00D42043" w:rsidP="000971F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</w:t>
            </w:r>
            <w:r w:rsidRPr="00D420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Проведение массово- разъяснительной работы по пропаганде Правил дорожного движения </w:t>
            </w:r>
            <w:r w:rsidR="00E149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 безопасности </w:t>
            </w:r>
            <w:r w:rsidRPr="00D420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 использованием техническ</w:t>
            </w:r>
            <w:r w:rsidR="00E149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их средств</w:t>
            </w:r>
            <w:r w:rsidRPr="00D420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553" w:type="dxa"/>
          </w:tcPr>
          <w:p w:rsidR="00FB3CD0" w:rsidRDefault="00FB3CD0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B343D0" w:rsidRDefault="00B343D0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D0" w:rsidRDefault="00B343D0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F5" w:rsidRDefault="00287BF5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F5" w:rsidRDefault="00287BF5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F5" w:rsidRDefault="00287BF5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F5" w:rsidRDefault="00287BF5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F5" w:rsidRDefault="00287BF5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F5" w:rsidRDefault="00287BF5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F5" w:rsidRDefault="00287BF5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F5" w:rsidRDefault="00287BF5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F5" w:rsidRDefault="00287BF5" w:rsidP="00F5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F5" w:rsidRDefault="00287BF5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D0" w:rsidRDefault="00FB3CD0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343D0" w:rsidRDefault="00B343D0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D0" w:rsidRDefault="00B343D0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CC" w:rsidRDefault="00F518CC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CC" w:rsidRDefault="00F518CC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CC" w:rsidRDefault="00F518CC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CC" w:rsidRDefault="00F518CC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CC" w:rsidRDefault="00F518CC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CC" w:rsidRDefault="00F518CC" w:rsidP="009C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CC" w:rsidRDefault="00F518CC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CC" w:rsidRDefault="00F518CC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D0" w:rsidRDefault="00FB3CD0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343D0" w:rsidRDefault="00B343D0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D0" w:rsidRDefault="00B343D0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4A" w:rsidRDefault="0002404A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4A" w:rsidRDefault="0002404A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4A" w:rsidRDefault="0002404A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4A" w:rsidRDefault="0002404A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4A" w:rsidRDefault="0002404A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4A" w:rsidRDefault="0002404A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4A" w:rsidRDefault="0002404A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4A" w:rsidRDefault="0002404A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4A" w:rsidRDefault="0002404A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AE" w:rsidRDefault="00DC6BAE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D0" w:rsidRDefault="00FB3CD0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343D0" w:rsidRDefault="00B343D0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D0" w:rsidRDefault="00B343D0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AE" w:rsidRDefault="00DC6BAE" w:rsidP="00E7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AE" w:rsidRDefault="00DC6BAE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D0" w:rsidRDefault="00FB3CD0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343D0" w:rsidRDefault="00B343D0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D0" w:rsidRDefault="00B343D0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19" w:rsidRDefault="00E73119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19" w:rsidRDefault="00E73119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00" w:rsidRDefault="003C4300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00" w:rsidRDefault="003C4300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00" w:rsidRDefault="003C4300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00" w:rsidRDefault="003C4300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00" w:rsidRDefault="003C4300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00" w:rsidRDefault="003C4300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00" w:rsidRDefault="003C4300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19" w:rsidRDefault="00E73119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19" w:rsidRDefault="00E73119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D0" w:rsidRDefault="00FB3CD0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343D0" w:rsidRDefault="00B343D0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D0" w:rsidRDefault="00B343D0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19" w:rsidRDefault="00E73119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EEE" w:rsidRDefault="007F3EEE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EEE" w:rsidRDefault="007F3EEE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EEE" w:rsidRDefault="007F3EEE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EEE" w:rsidRDefault="007F3EEE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EEE" w:rsidRDefault="007F3EEE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EEE" w:rsidRDefault="007F3EEE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EEE" w:rsidRDefault="007F3EEE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EEE" w:rsidRDefault="007F3EEE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EEE" w:rsidRDefault="007F3EEE" w:rsidP="005F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19" w:rsidRDefault="00E73119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D0" w:rsidRDefault="00FB3CD0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343D0" w:rsidRDefault="00B343D0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D0" w:rsidRDefault="00B343D0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19" w:rsidRDefault="00E73119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19" w:rsidRDefault="00E73119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19" w:rsidRDefault="00E73119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39" w:rsidRDefault="00164239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39" w:rsidRDefault="00164239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39" w:rsidRDefault="00164239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39" w:rsidRDefault="00164239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39" w:rsidRDefault="00164239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39" w:rsidRDefault="00164239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39" w:rsidRDefault="00164239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39" w:rsidRDefault="00164239" w:rsidP="00F8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49" w:rsidRDefault="00F82749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D0" w:rsidRDefault="00FB3CD0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343D0" w:rsidRDefault="00B343D0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D0" w:rsidRDefault="00B343D0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19" w:rsidRDefault="00E73119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39" w:rsidRDefault="00164239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39" w:rsidRDefault="00164239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39" w:rsidRDefault="00164239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39" w:rsidRDefault="00164239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19" w:rsidRDefault="00E73119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54" w:rsidRDefault="000A3654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54" w:rsidRDefault="000A3654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19" w:rsidRDefault="00E73119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D0" w:rsidRDefault="00FB3CD0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343D0" w:rsidRDefault="00B343D0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D0" w:rsidRDefault="00B343D0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19" w:rsidRDefault="00E73119" w:rsidP="0086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19" w:rsidRDefault="00E73119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46" w:rsidRDefault="00FE7146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46" w:rsidRDefault="00FE7146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46" w:rsidRDefault="00FE7146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46" w:rsidRDefault="00FE7146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46" w:rsidRDefault="00FE7146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46" w:rsidRDefault="00FE7146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49" w:rsidRDefault="00F82749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49" w:rsidRDefault="00F82749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49" w:rsidRDefault="00F82749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49" w:rsidRDefault="00F82749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49" w:rsidRDefault="00F82749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19" w:rsidRDefault="00E73119" w:rsidP="00433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7C" w:rsidRDefault="00EA777C" w:rsidP="00433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D0" w:rsidRDefault="00FB3CD0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630E7" w:rsidRDefault="008630E7" w:rsidP="000A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E7" w:rsidRDefault="008630E7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EEE" w:rsidRDefault="007F3EEE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EEE" w:rsidRDefault="007F3EEE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E7" w:rsidRDefault="008630E7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E7" w:rsidRDefault="008630E7" w:rsidP="00FE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DB" w:rsidRDefault="00C316DB" w:rsidP="00FE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DB" w:rsidRDefault="00C316DB" w:rsidP="00FE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DB" w:rsidRDefault="00C316DB" w:rsidP="00FE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38B" w:rsidRDefault="0043338B" w:rsidP="00FE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D0" w:rsidRDefault="00FB3CD0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B343D0" w:rsidRDefault="00B343D0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19" w:rsidRDefault="00E73119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19" w:rsidRDefault="00E73119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19" w:rsidRDefault="00E73119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54" w:rsidRDefault="000A3654" w:rsidP="00D4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54" w:rsidRDefault="000A3654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E7" w:rsidRDefault="008630E7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33F" w:rsidRDefault="00C6533F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33F" w:rsidRDefault="00C6533F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33F" w:rsidRDefault="00C6533F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D0" w:rsidRDefault="00FB3CD0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B343D0" w:rsidRDefault="00B343D0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D0" w:rsidRDefault="00B343D0" w:rsidP="00F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E87" w:rsidRDefault="00145E87" w:rsidP="00145E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45E87" w:rsidRDefault="00145E87" w:rsidP="0014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3CD0" w:rsidRDefault="00FB3CD0" w:rsidP="0014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3CD0" w:rsidRDefault="00FB3CD0" w:rsidP="0014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3CD0" w:rsidRDefault="00FB3CD0" w:rsidP="0014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3CD0" w:rsidRDefault="00FB3CD0" w:rsidP="0014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3CD0" w:rsidRDefault="00FB3CD0" w:rsidP="0014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B3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B"/>
    <w:multiLevelType w:val="singleLevel"/>
    <w:tmpl w:val="0000000B"/>
    <w:name w:val="WW8Num21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singleLevel"/>
    <w:tmpl w:val="0000000C"/>
    <w:name w:val="WW8Num2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56F2A2E"/>
    <w:multiLevelType w:val="hybridMultilevel"/>
    <w:tmpl w:val="21B6B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33D7B"/>
    <w:multiLevelType w:val="hybridMultilevel"/>
    <w:tmpl w:val="65468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D7490"/>
    <w:multiLevelType w:val="singleLevel"/>
    <w:tmpl w:val="70B0745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4EEF6611"/>
    <w:multiLevelType w:val="hybridMultilevel"/>
    <w:tmpl w:val="0322A3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B2BAC"/>
    <w:multiLevelType w:val="hybridMultilevel"/>
    <w:tmpl w:val="D7E4BDA0"/>
    <w:lvl w:ilvl="0" w:tplc="A83EEE7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5A8433E0"/>
    <w:multiLevelType w:val="multilevel"/>
    <w:tmpl w:val="03D09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593855"/>
    <w:multiLevelType w:val="multilevel"/>
    <w:tmpl w:val="B120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853F1E"/>
    <w:multiLevelType w:val="hybridMultilevel"/>
    <w:tmpl w:val="8064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253FC"/>
    <w:multiLevelType w:val="hybridMultilevel"/>
    <w:tmpl w:val="4F7471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11"/>
  </w:num>
  <w:num w:numId="8">
    <w:abstractNumId w:val="7"/>
  </w:num>
  <w:num w:numId="9">
    <w:abstractNumId w:val="6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87"/>
    <w:rsid w:val="00002AAF"/>
    <w:rsid w:val="00003CE1"/>
    <w:rsid w:val="000223F1"/>
    <w:rsid w:val="0002404A"/>
    <w:rsid w:val="000971F6"/>
    <w:rsid w:val="000A3654"/>
    <w:rsid w:val="000D2CA1"/>
    <w:rsid w:val="00145E87"/>
    <w:rsid w:val="00164239"/>
    <w:rsid w:val="002026AE"/>
    <w:rsid w:val="00204137"/>
    <w:rsid w:val="00287BF5"/>
    <w:rsid w:val="00292986"/>
    <w:rsid w:val="002C4078"/>
    <w:rsid w:val="002F23D4"/>
    <w:rsid w:val="003A405C"/>
    <w:rsid w:val="003A57B5"/>
    <w:rsid w:val="003B1B89"/>
    <w:rsid w:val="003C4300"/>
    <w:rsid w:val="003D7DF0"/>
    <w:rsid w:val="003F1B64"/>
    <w:rsid w:val="003F4F70"/>
    <w:rsid w:val="003F71F5"/>
    <w:rsid w:val="00402D90"/>
    <w:rsid w:val="004057E8"/>
    <w:rsid w:val="0043338B"/>
    <w:rsid w:val="004A6671"/>
    <w:rsid w:val="004F19CF"/>
    <w:rsid w:val="005A1B99"/>
    <w:rsid w:val="005F2838"/>
    <w:rsid w:val="00610FBE"/>
    <w:rsid w:val="00652830"/>
    <w:rsid w:val="00667926"/>
    <w:rsid w:val="006A0827"/>
    <w:rsid w:val="006D72BF"/>
    <w:rsid w:val="006E26D8"/>
    <w:rsid w:val="00751D84"/>
    <w:rsid w:val="007B0678"/>
    <w:rsid w:val="007C381C"/>
    <w:rsid w:val="007F3EEE"/>
    <w:rsid w:val="00812293"/>
    <w:rsid w:val="008630E7"/>
    <w:rsid w:val="008C6293"/>
    <w:rsid w:val="008D7321"/>
    <w:rsid w:val="00920761"/>
    <w:rsid w:val="00967D87"/>
    <w:rsid w:val="00993F21"/>
    <w:rsid w:val="009B59A1"/>
    <w:rsid w:val="009B7A30"/>
    <w:rsid w:val="009C6F73"/>
    <w:rsid w:val="009C7801"/>
    <w:rsid w:val="009F7886"/>
    <w:rsid w:val="00A40AA1"/>
    <w:rsid w:val="00A476A5"/>
    <w:rsid w:val="00A5206B"/>
    <w:rsid w:val="00A55248"/>
    <w:rsid w:val="00A924F8"/>
    <w:rsid w:val="00B343D0"/>
    <w:rsid w:val="00B6179D"/>
    <w:rsid w:val="00B62013"/>
    <w:rsid w:val="00B85AE8"/>
    <w:rsid w:val="00BC30DB"/>
    <w:rsid w:val="00C316DB"/>
    <w:rsid w:val="00C6533F"/>
    <w:rsid w:val="00CE15B2"/>
    <w:rsid w:val="00D42043"/>
    <w:rsid w:val="00DA2113"/>
    <w:rsid w:val="00DB511E"/>
    <w:rsid w:val="00DC6BAE"/>
    <w:rsid w:val="00DD7F32"/>
    <w:rsid w:val="00DE4C22"/>
    <w:rsid w:val="00E14918"/>
    <w:rsid w:val="00E251F3"/>
    <w:rsid w:val="00E73119"/>
    <w:rsid w:val="00EA777C"/>
    <w:rsid w:val="00EC79DC"/>
    <w:rsid w:val="00EE3822"/>
    <w:rsid w:val="00F518CC"/>
    <w:rsid w:val="00F82749"/>
    <w:rsid w:val="00F935CC"/>
    <w:rsid w:val="00FB1175"/>
    <w:rsid w:val="00FB3CD0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B1EE3-9B48-4D78-8A62-C4EBD093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E8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67926"/>
    <w:pPr>
      <w:spacing w:before="30" w:after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uiPriority w:val="22"/>
    <w:qFormat/>
    <w:rsid w:val="00667926"/>
    <w:rPr>
      <w:b/>
      <w:bCs/>
    </w:rPr>
  </w:style>
  <w:style w:type="paragraph" w:customStyle="1" w:styleId="c3">
    <w:name w:val="c3"/>
    <w:basedOn w:val="a"/>
    <w:rsid w:val="00EC79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79DC"/>
  </w:style>
  <w:style w:type="paragraph" w:styleId="a6">
    <w:name w:val="List Paragraph"/>
    <w:basedOn w:val="a"/>
    <w:qFormat/>
    <w:rsid w:val="004057E8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character" w:customStyle="1" w:styleId="apple-converted-space">
    <w:name w:val="apple-converted-space"/>
    <w:basedOn w:val="a0"/>
    <w:rsid w:val="00402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63B01-922E-4FFA-B77A-46C40A2D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5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57</cp:revision>
  <dcterms:created xsi:type="dcterms:W3CDTF">2017-02-11T23:44:00Z</dcterms:created>
  <dcterms:modified xsi:type="dcterms:W3CDTF">2017-04-17T09:31:00Z</dcterms:modified>
</cp:coreProperties>
</file>